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7" w:rsidRDefault="008F4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775B7" w:rsidRDefault="008F48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5B7" w:rsidRPr="00D27D30" w:rsidRDefault="008F4877" w:rsidP="00761BB3">
            <w:pPr>
              <w:rPr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>Маркетинг рынка информационно</w:t>
            </w:r>
            <w:r w:rsidR="00761BB3" w:rsidRPr="00D27D30">
              <w:rPr>
                <w:b/>
                <w:sz w:val="24"/>
                <w:szCs w:val="24"/>
              </w:rPr>
              <w:t>-</w:t>
            </w:r>
            <w:r w:rsidRPr="00D27D30">
              <w:rPr>
                <w:b/>
                <w:sz w:val="24"/>
                <w:szCs w:val="24"/>
              </w:rPr>
              <w:t xml:space="preserve">коммуникационных технологий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Менеджмент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  <w:highlight w:val="yellow"/>
              </w:rPr>
            </w:pPr>
            <w:r w:rsidRPr="00D27D30">
              <w:rPr>
                <w:sz w:val="24"/>
                <w:szCs w:val="24"/>
              </w:rPr>
              <w:t xml:space="preserve">Менеджмент в сфере  информационных технологий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6 </w:t>
            </w:r>
            <w:proofErr w:type="spellStart"/>
            <w:r w:rsidRPr="00D27D30">
              <w:rPr>
                <w:sz w:val="24"/>
                <w:szCs w:val="24"/>
              </w:rPr>
              <w:t>з.е</w:t>
            </w:r>
            <w:proofErr w:type="spellEnd"/>
            <w:r w:rsidRPr="00D27D30">
              <w:rPr>
                <w:sz w:val="24"/>
                <w:szCs w:val="24"/>
              </w:rPr>
              <w:t>.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Экзамен </w:t>
            </w:r>
          </w:p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75B7" w:rsidRPr="00D27D30" w:rsidRDefault="00D27D3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8F4877" w:rsidRPr="00D27D30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E7E6E6" w:themeFill="background2"/>
          </w:tcPr>
          <w:p w:rsidR="001775B7" w:rsidRPr="00D27D30" w:rsidRDefault="008F4877" w:rsidP="00761BB3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Крат</w:t>
            </w:r>
            <w:r w:rsidR="00761BB3" w:rsidRPr="00D27D30">
              <w:rPr>
                <w:b/>
                <w:i/>
                <w:sz w:val="24"/>
                <w:szCs w:val="24"/>
              </w:rPr>
              <w:t>к</w:t>
            </w:r>
            <w:r w:rsidRPr="00D27D3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1. Маркетинговая деятельность предприятия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Тема 2. Анализ рынка как этап маркетинговой стратегии предприятия на рынке ИКТ. 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3. Количественные м</w:t>
            </w:r>
            <w:r w:rsidRPr="00D27D30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4. Качественные методы анализа рынков ИКТ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5. М</w:t>
            </w:r>
            <w:r w:rsidRPr="00D27D30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Тема 6. </w:t>
            </w:r>
            <w:r w:rsidRPr="00D27D30">
              <w:rPr>
                <w:iCs/>
                <w:sz w:val="24"/>
                <w:szCs w:val="24"/>
              </w:rPr>
              <w:t>Основные источники информации о рынке ИКТ.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Тема 7. Анализ и визуализация данных на рынке ИКТ 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8. Средства информационно-коммуникационных технологий для продвижения товаров и услуг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9. Средства на рынке ИКТ для анализа эффективности маркетинговой деятельности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shd w:val="clear" w:color="auto" w:fill="FFFFFF"/>
              <w:spacing w:beforeAutospacing="1" w:afterAutospacing="1"/>
              <w:ind w:right="300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Тема 10. Подготовка отчетов о маркетинговой деятельности на рынке ИКТ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E7E6E6" w:themeFill="background2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 w:rsidP="00D27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775B7" w:rsidRPr="00D27D30" w:rsidRDefault="008F4877" w:rsidP="00D27D3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Молодецкая, С. Ф. Компьютерные </w:t>
            </w:r>
            <w:r w:rsidRPr="00D27D30">
              <w:rPr>
                <w:bCs/>
                <w:sz w:val="24"/>
                <w:szCs w:val="24"/>
              </w:rPr>
              <w:t>технологии</w:t>
            </w:r>
            <w:r w:rsidRPr="00D27D30">
              <w:rPr>
                <w:sz w:val="24"/>
                <w:szCs w:val="24"/>
              </w:rPr>
              <w:t> в </w:t>
            </w:r>
            <w:r w:rsidRPr="00D27D30">
              <w:rPr>
                <w:bCs/>
                <w:sz w:val="24"/>
                <w:szCs w:val="24"/>
              </w:rPr>
              <w:t>маркетинге</w:t>
            </w:r>
            <w:r w:rsidRPr="00D27D30">
              <w:rPr>
                <w:sz w:val="24"/>
                <w:szCs w:val="24"/>
              </w:rPr>
              <w:t> [Текст</w:t>
            </w:r>
            <w:proofErr w:type="gramStart"/>
            <w:r w:rsidRPr="00D27D30">
              <w:rPr>
                <w:sz w:val="24"/>
                <w:szCs w:val="24"/>
              </w:rPr>
              <w:t>] :</w:t>
            </w:r>
            <w:proofErr w:type="gramEnd"/>
            <w:r w:rsidRPr="00D27D30">
              <w:rPr>
                <w:sz w:val="24"/>
                <w:szCs w:val="24"/>
              </w:rPr>
              <w:t xml:space="preserve"> учебное пособие / С. Ф. Молодецкая ; М-во образования и науки Рос. Федерации, Урал. гос. </w:t>
            </w:r>
            <w:proofErr w:type="spellStart"/>
            <w:r w:rsidRPr="00D27D30">
              <w:rPr>
                <w:sz w:val="24"/>
                <w:szCs w:val="24"/>
              </w:rPr>
              <w:t>экон</w:t>
            </w:r>
            <w:proofErr w:type="spellEnd"/>
            <w:r w:rsidRPr="00D27D30">
              <w:rPr>
                <w:sz w:val="24"/>
                <w:szCs w:val="24"/>
              </w:rPr>
              <w:t xml:space="preserve">. ун-т. - </w:t>
            </w:r>
            <w:proofErr w:type="gramStart"/>
            <w:r w:rsidRPr="00D27D30">
              <w:rPr>
                <w:sz w:val="24"/>
                <w:szCs w:val="24"/>
              </w:rPr>
              <w:t>Екатеринбург :</w:t>
            </w:r>
            <w:proofErr w:type="gramEnd"/>
            <w:r w:rsidRPr="00D27D30">
              <w:rPr>
                <w:sz w:val="24"/>
                <w:szCs w:val="24"/>
              </w:rPr>
              <w:t xml:space="preserve"> [Издательство УрГЭУ], 2016. - 86 с. </w:t>
            </w:r>
            <w:hyperlink r:id="rId6">
              <w:r w:rsidRPr="00D27D30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D27D30">
              <w:rPr>
                <w:sz w:val="24"/>
                <w:szCs w:val="24"/>
              </w:rPr>
              <w:t> 30экз.</w:t>
            </w:r>
          </w:p>
          <w:p w:rsidR="001775B7" w:rsidRPr="00D27D30" w:rsidRDefault="008F4877" w:rsidP="00D27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E4EDC" w:rsidRPr="00D27D30" w:rsidRDefault="00EE4EDC" w:rsidP="00D27D30">
            <w:pPr>
              <w:pStyle w:val="aff2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715"/>
              </w:tabs>
              <w:ind w:left="0" w:firstLine="0"/>
            </w:pPr>
            <w:proofErr w:type="spellStart"/>
            <w:r w:rsidRPr="00D27D30">
              <w:t>Винарский</w:t>
            </w:r>
            <w:proofErr w:type="spellEnd"/>
            <w:r w:rsidRPr="00D27D30">
              <w:t xml:space="preserve">, Я.С. </w:t>
            </w:r>
            <w:r w:rsidRPr="00D27D30">
              <w:rPr>
                <w:lang w:val="en-US"/>
              </w:rPr>
              <w:t>Web</w:t>
            </w:r>
            <w:r w:rsidRPr="00D27D30">
              <w:t xml:space="preserve">-аппликация в интернет маркетинге: </w:t>
            </w:r>
            <w:proofErr w:type="gramStart"/>
            <w:r w:rsidRPr="00D27D30">
              <w:t>проектирование ,</w:t>
            </w:r>
            <w:proofErr w:type="gramEnd"/>
            <w:r w:rsidRPr="00D27D30">
              <w:t xml:space="preserve"> создание  и применение  [Электронный ресурс]: практическое пособие / </w:t>
            </w:r>
            <w:proofErr w:type="spellStart"/>
            <w:r w:rsidRPr="00D27D30">
              <w:t>Я.С.Винарский</w:t>
            </w:r>
            <w:proofErr w:type="spellEnd"/>
            <w:r w:rsidRPr="00D27D30">
              <w:t xml:space="preserve">, </w:t>
            </w:r>
            <w:proofErr w:type="spellStart"/>
            <w:r w:rsidRPr="00D27D30">
              <w:t>Р.Д.Гутцал</w:t>
            </w:r>
            <w:proofErr w:type="spellEnd"/>
            <w:r w:rsidRPr="00D27D30">
              <w:t xml:space="preserve">.-Москва: ИНФРА-М, 2018. - 269 с. </w:t>
            </w:r>
            <w:r w:rsidRPr="00D27D30">
              <w:rPr>
                <w:rStyle w:val="-"/>
                <w:i/>
                <w:iCs/>
                <w:color w:val="auto"/>
              </w:rPr>
              <w:t>http://znanium.com/go.php?id=960084</w:t>
            </w:r>
          </w:p>
          <w:p w:rsidR="001775B7" w:rsidRPr="00D27D30" w:rsidRDefault="001775B7" w:rsidP="00D27D30">
            <w:pPr>
              <w:pStyle w:val="aff2"/>
              <w:shd w:val="clear" w:color="auto" w:fill="FFFFFF"/>
              <w:ind w:left="0"/>
              <w:jc w:val="both"/>
            </w:pPr>
          </w:p>
        </w:tc>
      </w:tr>
      <w:tr w:rsidR="00D27D30" w:rsidRPr="00D27D30">
        <w:tc>
          <w:tcPr>
            <w:tcW w:w="10490" w:type="dxa"/>
            <w:gridSpan w:val="3"/>
            <w:shd w:val="clear" w:color="auto" w:fill="E7E6E6" w:themeFill="background2"/>
          </w:tcPr>
          <w:p w:rsidR="001775B7" w:rsidRPr="00D27D30" w:rsidRDefault="008F487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rPr>
                <w:b/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75B7" w:rsidRPr="00D27D30" w:rsidRDefault="008F4877">
            <w:pPr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27D30">
              <w:rPr>
                <w:sz w:val="24"/>
                <w:szCs w:val="24"/>
              </w:rPr>
              <w:t>Astra</w:t>
            </w:r>
            <w:proofErr w:type="spellEnd"/>
            <w:r w:rsidRPr="00D27D30">
              <w:rPr>
                <w:sz w:val="24"/>
                <w:szCs w:val="24"/>
              </w:rPr>
              <w:t xml:space="preserve"> </w:t>
            </w:r>
            <w:proofErr w:type="spellStart"/>
            <w:r w:rsidRPr="00D27D30">
              <w:rPr>
                <w:sz w:val="24"/>
                <w:szCs w:val="24"/>
              </w:rPr>
              <w:t>Linux</w:t>
            </w:r>
            <w:proofErr w:type="spellEnd"/>
            <w:r w:rsidRPr="00D27D30">
              <w:rPr>
                <w:sz w:val="24"/>
                <w:szCs w:val="24"/>
              </w:rPr>
              <w:t xml:space="preserve"> </w:t>
            </w:r>
            <w:proofErr w:type="spellStart"/>
            <w:r w:rsidRPr="00D27D30">
              <w:rPr>
                <w:sz w:val="24"/>
                <w:szCs w:val="24"/>
              </w:rPr>
              <w:t>Common</w:t>
            </w:r>
            <w:proofErr w:type="spellEnd"/>
            <w:r w:rsidRPr="00D27D30">
              <w:rPr>
                <w:sz w:val="24"/>
                <w:szCs w:val="24"/>
              </w:rPr>
              <w:t xml:space="preserve"> </w:t>
            </w:r>
            <w:proofErr w:type="spellStart"/>
            <w:r w:rsidRPr="00D27D30">
              <w:rPr>
                <w:sz w:val="24"/>
                <w:szCs w:val="24"/>
              </w:rPr>
              <w:t>Edition</w:t>
            </w:r>
            <w:proofErr w:type="spellEnd"/>
            <w:r w:rsidRPr="00D27D3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775B7" w:rsidRPr="00D27D30" w:rsidRDefault="008F4877">
            <w:pPr>
              <w:jc w:val="both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75B7" w:rsidRPr="00D27D30" w:rsidRDefault="008F4877">
            <w:pPr>
              <w:rPr>
                <w:b/>
                <w:sz w:val="24"/>
                <w:szCs w:val="24"/>
              </w:rPr>
            </w:pPr>
            <w:proofErr w:type="spellStart"/>
            <w:r w:rsidRPr="00D27D30">
              <w:rPr>
                <w:sz w:val="24"/>
                <w:szCs w:val="24"/>
              </w:rPr>
              <w:t>Microsoft</w:t>
            </w:r>
            <w:proofErr w:type="spellEnd"/>
            <w:r w:rsidRPr="00D27D30">
              <w:rPr>
                <w:sz w:val="24"/>
                <w:szCs w:val="24"/>
              </w:rPr>
              <w:t xml:space="preserve"> </w:t>
            </w:r>
            <w:proofErr w:type="spellStart"/>
            <w:r w:rsidRPr="00D27D30">
              <w:rPr>
                <w:sz w:val="24"/>
                <w:szCs w:val="24"/>
              </w:rPr>
              <w:t>Project</w:t>
            </w:r>
            <w:proofErr w:type="spellEnd"/>
            <w:r w:rsidRPr="00D27D30">
              <w:rPr>
                <w:sz w:val="24"/>
                <w:szCs w:val="24"/>
              </w:rPr>
              <w:t>. Акт предоставления прав № Tr020776 от 07.04.2017</w:t>
            </w:r>
          </w:p>
          <w:p w:rsidR="001775B7" w:rsidRPr="00D27D30" w:rsidRDefault="008F4877">
            <w:pPr>
              <w:rPr>
                <w:b/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Общего доступа</w:t>
            </w:r>
          </w:p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- Справочная правовая система ГАРАНТ</w:t>
            </w:r>
          </w:p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E7E6E6" w:themeFill="background2"/>
          </w:tcPr>
          <w:p w:rsidR="001775B7" w:rsidRPr="00D27D30" w:rsidRDefault="008F487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7D30" w:rsidRPr="00D27D30">
        <w:tc>
          <w:tcPr>
            <w:tcW w:w="10490" w:type="dxa"/>
            <w:gridSpan w:val="3"/>
            <w:shd w:val="clear" w:color="auto" w:fill="auto"/>
          </w:tcPr>
          <w:p w:rsidR="001775B7" w:rsidRPr="00D27D30" w:rsidRDefault="00761BB3" w:rsidP="00761B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1775B7" w:rsidRDefault="001775B7">
      <w:pPr>
        <w:ind w:left="-284"/>
        <w:rPr>
          <w:sz w:val="24"/>
          <w:szCs w:val="24"/>
        </w:rPr>
      </w:pPr>
    </w:p>
    <w:p w:rsidR="00E17DE4" w:rsidRDefault="00E17DE4">
      <w:pPr>
        <w:ind w:left="-284"/>
        <w:rPr>
          <w:sz w:val="24"/>
          <w:szCs w:val="24"/>
        </w:rPr>
      </w:pPr>
    </w:p>
    <w:p w:rsidR="001775B7" w:rsidRDefault="008F487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Попова О.И.</w:t>
      </w:r>
    </w:p>
    <w:p w:rsidR="001775B7" w:rsidRDefault="001775B7">
      <w:pPr>
        <w:rPr>
          <w:sz w:val="24"/>
          <w:szCs w:val="24"/>
        </w:rPr>
      </w:pPr>
    </w:p>
    <w:p w:rsidR="001775B7" w:rsidRDefault="008F4877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27D30">
        <w:rPr>
          <w:sz w:val="24"/>
          <w:szCs w:val="24"/>
        </w:rPr>
        <w:t>едрой</w:t>
      </w:r>
    </w:p>
    <w:p w:rsidR="001775B7" w:rsidRDefault="008F487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 xml:space="preserve"> Капустина Л.М. </w:t>
      </w:r>
    </w:p>
    <w:p w:rsidR="001775B7" w:rsidRDefault="008F48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75B7" w:rsidRDefault="001775B7">
      <w:pPr>
        <w:ind w:left="360"/>
        <w:jc w:val="center"/>
        <w:rPr>
          <w:b/>
          <w:sz w:val="24"/>
          <w:szCs w:val="24"/>
        </w:rPr>
      </w:pPr>
    </w:p>
    <w:p w:rsidR="001775B7" w:rsidRDefault="001775B7">
      <w:pPr>
        <w:jc w:val="center"/>
        <w:rPr>
          <w:b/>
          <w:sz w:val="24"/>
          <w:szCs w:val="24"/>
        </w:rPr>
      </w:pPr>
    </w:p>
    <w:p w:rsidR="001775B7" w:rsidRDefault="008F48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b/>
                <w:sz w:val="24"/>
                <w:szCs w:val="24"/>
              </w:rPr>
              <w:t xml:space="preserve">Маркетинг рынка информационно-коммуникационных технологий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38.03.02 Менеджмент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1775B7" w:rsidRPr="00D27D30" w:rsidRDefault="008F4877">
            <w:pPr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 xml:space="preserve">Менеджмент в сфере  информационных технологий </w:t>
            </w:r>
          </w:p>
        </w:tc>
      </w:tr>
      <w:tr w:rsidR="00D27D30" w:rsidRPr="00D27D30">
        <w:tc>
          <w:tcPr>
            <w:tcW w:w="3261" w:type="dxa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1775B7" w:rsidRPr="00D27D30" w:rsidRDefault="00D27D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8F4877" w:rsidRPr="00D27D30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E7E6E6" w:themeFill="background2"/>
          </w:tcPr>
          <w:p w:rsidR="001775B7" w:rsidRPr="00D27D30" w:rsidRDefault="008F4877">
            <w:pPr>
              <w:rPr>
                <w:b/>
                <w:i/>
                <w:sz w:val="24"/>
                <w:szCs w:val="24"/>
              </w:rPr>
            </w:pPr>
            <w:r w:rsidRPr="00D27D3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Анализ рынка с помощью информационно-коммуникационных технологий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Разработка маркетинговой стратегии компании с помощью информационно-коммуникационных технологий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Использование информационно-коммуникационных технологий для продвижения компании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Использование информационно-коммуникационных технологий для продвижения товаров на рынке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 xml:space="preserve">Продвижение услуг с использованием информационно-коммуникационных технологий 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Маркетинговые коммуникации компании на рынке информационно-коммуникационных технологий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>Интернет-маркетинг в деятельности маркетолога компании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pStyle w:val="aff2"/>
              <w:numPr>
                <w:ilvl w:val="0"/>
                <w:numId w:val="3"/>
              </w:numPr>
              <w:tabs>
                <w:tab w:val="left" w:pos="195"/>
              </w:tabs>
            </w:pPr>
            <w:r w:rsidRPr="00D27D30">
              <w:t xml:space="preserve">Маркетинговая деятельность компании на рынке информационно-коммуникационных технологий 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line="276" w:lineRule="auto"/>
              <w:textAlignment w:val="auto"/>
              <w:rPr>
                <w:sz w:val="24"/>
                <w:szCs w:val="24"/>
              </w:rPr>
            </w:pPr>
            <w:r w:rsidRPr="00D27D30">
              <w:rPr>
                <w:sz w:val="24"/>
                <w:szCs w:val="24"/>
              </w:rPr>
              <w:t>Повышение эффективности маркетинговой деятельности организации с помощью информационно-коммуникационных технологий</w:t>
            </w:r>
          </w:p>
        </w:tc>
      </w:tr>
      <w:tr w:rsidR="00D27D30" w:rsidRPr="00D27D30">
        <w:tc>
          <w:tcPr>
            <w:tcW w:w="10489" w:type="dxa"/>
            <w:gridSpan w:val="2"/>
            <w:shd w:val="clear" w:color="auto" w:fill="auto"/>
          </w:tcPr>
          <w:p w:rsidR="001775B7" w:rsidRPr="00D27D30" w:rsidRDefault="008F487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line="276" w:lineRule="auto"/>
              <w:textAlignment w:val="auto"/>
              <w:rPr>
                <w:sz w:val="24"/>
                <w:szCs w:val="24"/>
              </w:rPr>
            </w:pPr>
            <w:r w:rsidRPr="00D27D30">
              <w:rPr>
                <w:spacing w:val="-3"/>
                <w:sz w:val="24"/>
                <w:szCs w:val="24"/>
              </w:rPr>
              <w:t>Формирование маркетинговой информационной системы организации</w:t>
            </w:r>
          </w:p>
        </w:tc>
      </w:tr>
    </w:tbl>
    <w:p w:rsidR="001775B7" w:rsidRDefault="001775B7">
      <w:pPr>
        <w:rPr>
          <w:sz w:val="24"/>
          <w:szCs w:val="24"/>
        </w:rPr>
      </w:pPr>
    </w:p>
    <w:p w:rsidR="001775B7" w:rsidRDefault="001775B7">
      <w:pPr>
        <w:rPr>
          <w:sz w:val="24"/>
          <w:szCs w:val="24"/>
        </w:rPr>
      </w:pPr>
    </w:p>
    <w:p w:rsidR="001775B7" w:rsidRDefault="008F4877">
      <w:pPr>
        <w:rPr>
          <w:sz w:val="16"/>
          <w:szCs w:val="16"/>
        </w:rPr>
      </w:pPr>
      <w:r>
        <w:rPr>
          <w:sz w:val="24"/>
          <w:szCs w:val="24"/>
        </w:rPr>
        <w:t>Аннотацию подготовил                                                                  Попова О.И.</w:t>
      </w:r>
    </w:p>
    <w:p w:rsidR="001775B7" w:rsidRDefault="001775B7">
      <w:pPr>
        <w:rPr>
          <w:sz w:val="24"/>
          <w:szCs w:val="24"/>
        </w:rPr>
      </w:pPr>
    </w:p>
    <w:p w:rsidR="001775B7" w:rsidRDefault="001775B7">
      <w:pPr>
        <w:rPr>
          <w:sz w:val="24"/>
          <w:szCs w:val="24"/>
        </w:rPr>
      </w:pPr>
    </w:p>
    <w:p w:rsidR="001775B7" w:rsidRDefault="001775B7">
      <w:pPr>
        <w:rPr>
          <w:sz w:val="24"/>
          <w:szCs w:val="24"/>
        </w:rPr>
      </w:pPr>
    </w:p>
    <w:p w:rsidR="001775B7" w:rsidRDefault="008F4877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27D30">
        <w:rPr>
          <w:sz w:val="24"/>
          <w:szCs w:val="24"/>
        </w:rPr>
        <w:t>едрой</w:t>
      </w:r>
      <w:bookmarkStart w:id="0" w:name="_GoBack"/>
      <w:bookmarkEnd w:id="0"/>
    </w:p>
    <w:p w:rsidR="001775B7" w:rsidRDefault="008F487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Капустина Л.М.</w:t>
      </w:r>
    </w:p>
    <w:p w:rsidR="001775B7" w:rsidRDefault="008F48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75B7" w:rsidRDefault="001775B7"/>
    <w:sectPr w:rsidR="001775B7" w:rsidSect="001775B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905"/>
    <w:multiLevelType w:val="multilevel"/>
    <w:tmpl w:val="35B00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6204D"/>
    <w:multiLevelType w:val="multilevel"/>
    <w:tmpl w:val="B6B4C8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2067D"/>
    <w:multiLevelType w:val="multilevel"/>
    <w:tmpl w:val="32CAC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6A17"/>
    <w:multiLevelType w:val="multilevel"/>
    <w:tmpl w:val="73B8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B7"/>
    <w:rsid w:val="001775B7"/>
    <w:rsid w:val="0048531E"/>
    <w:rsid w:val="004C7AAC"/>
    <w:rsid w:val="00761BB3"/>
    <w:rsid w:val="008F4877"/>
    <w:rsid w:val="00D27D30"/>
    <w:rsid w:val="00E17DE4"/>
    <w:rsid w:val="00EE4EDC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2AA8"/>
  <w15:docId w15:val="{10A0C2E5-2B6E-4859-BDDF-80FFEC3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775B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775B7"/>
    <w:rPr>
      <w:rFonts w:cs="Courier New"/>
    </w:rPr>
  </w:style>
  <w:style w:type="character" w:customStyle="1" w:styleId="ListLabel2">
    <w:name w:val="ListLabel 2"/>
    <w:qFormat/>
    <w:rsid w:val="001775B7"/>
    <w:rPr>
      <w:rFonts w:cs="Courier New"/>
    </w:rPr>
  </w:style>
  <w:style w:type="character" w:customStyle="1" w:styleId="ListLabel3">
    <w:name w:val="ListLabel 3"/>
    <w:qFormat/>
    <w:rsid w:val="001775B7"/>
    <w:rPr>
      <w:rFonts w:cs="Courier New"/>
    </w:rPr>
  </w:style>
  <w:style w:type="character" w:customStyle="1" w:styleId="ListLabel4">
    <w:name w:val="ListLabel 4"/>
    <w:qFormat/>
    <w:rsid w:val="001775B7"/>
    <w:rPr>
      <w:rFonts w:cs="Courier New"/>
    </w:rPr>
  </w:style>
  <w:style w:type="character" w:customStyle="1" w:styleId="ListLabel5">
    <w:name w:val="ListLabel 5"/>
    <w:qFormat/>
    <w:rsid w:val="001775B7"/>
    <w:rPr>
      <w:rFonts w:cs="Courier New"/>
    </w:rPr>
  </w:style>
  <w:style w:type="character" w:customStyle="1" w:styleId="ListLabel6">
    <w:name w:val="ListLabel 6"/>
    <w:qFormat/>
    <w:rsid w:val="001775B7"/>
    <w:rPr>
      <w:rFonts w:cs="Courier New"/>
    </w:rPr>
  </w:style>
  <w:style w:type="character" w:customStyle="1" w:styleId="ListLabel7">
    <w:name w:val="ListLabel 7"/>
    <w:qFormat/>
    <w:rsid w:val="001775B7"/>
    <w:rPr>
      <w:rFonts w:cs="Courier New"/>
    </w:rPr>
  </w:style>
  <w:style w:type="character" w:customStyle="1" w:styleId="ListLabel8">
    <w:name w:val="ListLabel 8"/>
    <w:qFormat/>
    <w:rsid w:val="001775B7"/>
    <w:rPr>
      <w:rFonts w:cs="Courier New"/>
    </w:rPr>
  </w:style>
  <w:style w:type="character" w:customStyle="1" w:styleId="ListLabel9">
    <w:name w:val="ListLabel 9"/>
    <w:qFormat/>
    <w:rsid w:val="001775B7"/>
    <w:rPr>
      <w:rFonts w:cs="Courier New"/>
    </w:rPr>
  </w:style>
  <w:style w:type="character" w:customStyle="1" w:styleId="ListLabel10">
    <w:name w:val="ListLabel 10"/>
    <w:qFormat/>
    <w:rsid w:val="001775B7"/>
    <w:rPr>
      <w:rFonts w:cs="Courier New"/>
    </w:rPr>
  </w:style>
  <w:style w:type="character" w:customStyle="1" w:styleId="ListLabel11">
    <w:name w:val="ListLabel 11"/>
    <w:qFormat/>
    <w:rsid w:val="001775B7"/>
    <w:rPr>
      <w:rFonts w:cs="Courier New"/>
    </w:rPr>
  </w:style>
  <w:style w:type="character" w:customStyle="1" w:styleId="ListLabel12">
    <w:name w:val="ListLabel 12"/>
    <w:qFormat/>
    <w:rsid w:val="001775B7"/>
    <w:rPr>
      <w:b/>
      <w:i w:val="0"/>
    </w:rPr>
  </w:style>
  <w:style w:type="character" w:customStyle="1" w:styleId="ListLabel13">
    <w:name w:val="ListLabel 13"/>
    <w:qFormat/>
    <w:rsid w:val="001775B7"/>
    <w:rPr>
      <w:color w:val="000000"/>
    </w:rPr>
  </w:style>
  <w:style w:type="character" w:customStyle="1" w:styleId="ListLabel14">
    <w:name w:val="ListLabel 14"/>
    <w:qFormat/>
    <w:rsid w:val="001775B7"/>
    <w:rPr>
      <w:rFonts w:cs="Courier New"/>
    </w:rPr>
  </w:style>
  <w:style w:type="character" w:customStyle="1" w:styleId="ListLabel15">
    <w:name w:val="ListLabel 15"/>
    <w:qFormat/>
    <w:rsid w:val="001775B7"/>
    <w:rPr>
      <w:rFonts w:cs="Courier New"/>
    </w:rPr>
  </w:style>
  <w:style w:type="character" w:customStyle="1" w:styleId="ListLabel16">
    <w:name w:val="ListLabel 16"/>
    <w:qFormat/>
    <w:rsid w:val="001775B7"/>
    <w:rPr>
      <w:rFonts w:cs="Courier New"/>
    </w:rPr>
  </w:style>
  <w:style w:type="character" w:customStyle="1" w:styleId="ListLabel17">
    <w:name w:val="ListLabel 17"/>
    <w:qFormat/>
    <w:rsid w:val="001775B7"/>
    <w:rPr>
      <w:spacing w:val="-1"/>
      <w:sz w:val="20"/>
      <w:szCs w:val="20"/>
    </w:rPr>
  </w:style>
  <w:style w:type="character" w:customStyle="1" w:styleId="ListLabel18">
    <w:name w:val="ListLabel 18"/>
    <w:qFormat/>
    <w:rsid w:val="001775B7"/>
    <w:rPr>
      <w:spacing w:val="-1"/>
      <w:sz w:val="20"/>
      <w:szCs w:val="20"/>
    </w:rPr>
  </w:style>
  <w:style w:type="character" w:customStyle="1" w:styleId="ListLabel19">
    <w:name w:val="ListLabel 19"/>
    <w:qFormat/>
    <w:rsid w:val="001775B7"/>
    <w:rPr>
      <w:sz w:val="22"/>
    </w:rPr>
  </w:style>
  <w:style w:type="character" w:customStyle="1" w:styleId="ListLabel20">
    <w:name w:val="ListLabel 20"/>
    <w:qFormat/>
    <w:rsid w:val="001775B7"/>
    <w:rPr>
      <w:b w:val="0"/>
      <w:i w:val="0"/>
      <w:sz w:val="20"/>
    </w:rPr>
  </w:style>
  <w:style w:type="character" w:customStyle="1" w:styleId="ListLabel21">
    <w:name w:val="ListLabel 21"/>
    <w:qFormat/>
    <w:rsid w:val="001775B7"/>
    <w:rPr>
      <w:spacing w:val="-1"/>
      <w:sz w:val="22"/>
    </w:rPr>
  </w:style>
  <w:style w:type="character" w:customStyle="1" w:styleId="ListLabel22">
    <w:name w:val="ListLabel 22"/>
    <w:qFormat/>
    <w:rsid w:val="001775B7"/>
    <w:rPr>
      <w:b w:val="0"/>
      <w:i w:val="0"/>
      <w:sz w:val="20"/>
    </w:rPr>
  </w:style>
  <w:style w:type="character" w:customStyle="1" w:styleId="ListLabel23">
    <w:name w:val="ListLabel 23"/>
    <w:qFormat/>
    <w:rsid w:val="001775B7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1775B7"/>
    <w:rPr>
      <w:b w:val="0"/>
      <w:i w:val="0"/>
      <w:sz w:val="22"/>
    </w:rPr>
  </w:style>
  <w:style w:type="character" w:customStyle="1" w:styleId="ListLabel25">
    <w:name w:val="ListLabel 25"/>
    <w:qFormat/>
    <w:rsid w:val="001775B7"/>
    <w:rPr>
      <w:spacing w:val="-1"/>
      <w:sz w:val="22"/>
      <w:szCs w:val="22"/>
    </w:rPr>
  </w:style>
  <w:style w:type="character" w:customStyle="1" w:styleId="ListLabel26">
    <w:name w:val="ListLabel 26"/>
    <w:qFormat/>
    <w:rsid w:val="001775B7"/>
    <w:rPr>
      <w:sz w:val="22"/>
    </w:rPr>
  </w:style>
  <w:style w:type="character" w:customStyle="1" w:styleId="ListLabel27">
    <w:name w:val="ListLabel 27"/>
    <w:qFormat/>
    <w:rsid w:val="001775B7"/>
    <w:rPr>
      <w:sz w:val="20"/>
    </w:rPr>
  </w:style>
  <w:style w:type="character" w:customStyle="1" w:styleId="ListLabel28">
    <w:name w:val="ListLabel 28"/>
    <w:qFormat/>
    <w:rsid w:val="001775B7"/>
    <w:rPr>
      <w:b w:val="0"/>
      <w:i w:val="0"/>
      <w:sz w:val="22"/>
    </w:rPr>
  </w:style>
  <w:style w:type="character" w:customStyle="1" w:styleId="ListLabel29">
    <w:name w:val="ListLabel 29"/>
    <w:qFormat/>
    <w:rsid w:val="001775B7"/>
    <w:rPr>
      <w:spacing w:val="-1"/>
      <w:sz w:val="22"/>
      <w:szCs w:val="22"/>
    </w:rPr>
  </w:style>
  <w:style w:type="character" w:customStyle="1" w:styleId="ListLabel30">
    <w:name w:val="ListLabel 30"/>
    <w:qFormat/>
    <w:rsid w:val="001775B7"/>
    <w:rPr>
      <w:b w:val="0"/>
      <w:i w:val="0"/>
      <w:sz w:val="22"/>
    </w:rPr>
  </w:style>
  <w:style w:type="character" w:customStyle="1" w:styleId="ListLabel31">
    <w:name w:val="ListLabel 31"/>
    <w:qFormat/>
    <w:rsid w:val="001775B7"/>
    <w:rPr>
      <w:sz w:val="22"/>
    </w:rPr>
  </w:style>
  <w:style w:type="character" w:customStyle="1" w:styleId="ListLabel32">
    <w:name w:val="ListLabel 32"/>
    <w:qFormat/>
    <w:rsid w:val="001775B7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1775B7"/>
    <w:rPr>
      <w:sz w:val="22"/>
    </w:rPr>
  </w:style>
  <w:style w:type="character" w:customStyle="1" w:styleId="ListLabel34">
    <w:name w:val="ListLabel 34"/>
    <w:qFormat/>
    <w:rsid w:val="001775B7"/>
    <w:rPr>
      <w:b/>
      <w:sz w:val="22"/>
      <w:szCs w:val="22"/>
    </w:rPr>
  </w:style>
  <w:style w:type="character" w:customStyle="1" w:styleId="ListLabel35">
    <w:name w:val="ListLabel 35"/>
    <w:qFormat/>
    <w:rsid w:val="001775B7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1775B7"/>
    <w:rPr>
      <w:rFonts w:cs="Times New Roman"/>
      <w:sz w:val="22"/>
    </w:rPr>
  </w:style>
  <w:style w:type="character" w:customStyle="1" w:styleId="ListLabel37">
    <w:name w:val="ListLabel 37"/>
    <w:qFormat/>
    <w:rsid w:val="001775B7"/>
    <w:rPr>
      <w:rFonts w:cs="Times New Roman"/>
    </w:rPr>
  </w:style>
  <w:style w:type="character" w:customStyle="1" w:styleId="ListLabel38">
    <w:name w:val="ListLabel 38"/>
    <w:qFormat/>
    <w:rsid w:val="001775B7"/>
    <w:rPr>
      <w:rFonts w:cs="Times New Roman"/>
    </w:rPr>
  </w:style>
  <w:style w:type="character" w:customStyle="1" w:styleId="ListLabel39">
    <w:name w:val="ListLabel 39"/>
    <w:qFormat/>
    <w:rsid w:val="001775B7"/>
    <w:rPr>
      <w:rFonts w:cs="Times New Roman"/>
    </w:rPr>
  </w:style>
  <w:style w:type="character" w:customStyle="1" w:styleId="ListLabel40">
    <w:name w:val="ListLabel 40"/>
    <w:qFormat/>
    <w:rsid w:val="001775B7"/>
    <w:rPr>
      <w:rFonts w:cs="Times New Roman"/>
    </w:rPr>
  </w:style>
  <w:style w:type="character" w:customStyle="1" w:styleId="ListLabel41">
    <w:name w:val="ListLabel 41"/>
    <w:qFormat/>
    <w:rsid w:val="001775B7"/>
    <w:rPr>
      <w:rFonts w:cs="Times New Roman"/>
    </w:rPr>
  </w:style>
  <w:style w:type="character" w:customStyle="1" w:styleId="ListLabel42">
    <w:name w:val="ListLabel 42"/>
    <w:qFormat/>
    <w:rsid w:val="001775B7"/>
    <w:rPr>
      <w:rFonts w:cs="Times New Roman"/>
    </w:rPr>
  </w:style>
  <w:style w:type="character" w:customStyle="1" w:styleId="ListLabel43">
    <w:name w:val="ListLabel 43"/>
    <w:qFormat/>
    <w:rsid w:val="001775B7"/>
    <w:rPr>
      <w:rFonts w:cs="Times New Roman"/>
    </w:rPr>
  </w:style>
  <w:style w:type="character" w:customStyle="1" w:styleId="ListLabel44">
    <w:name w:val="ListLabel 44"/>
    <w:qFormat/>
    <w:rsid w:val="001775B7"/>
    <w:rPr>
      <w:spacing w:val="-1"/>
      <w:sz w:val="22"/>
    </w:rPr>
  </w:style>
  <w:style w:type="character" w:customStyle="1" w:styleId="ListLabel45">
    <w:name w:val="ListLabel 45"/>
    <w:qFormat/>
    <w:rsid w:val="001775B7"/>
    <w:rPr>
      <w:sz w:val="22"/>
    </w:rPr>
  </w:style>
  <w:style w:type="character" w:customStyle="1" w:styleId="ListLabel46">
    <w:name w:val="ListLabel 46"/>
    <w:qFormat/>
    <w:rsid w:val="001775B7"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rsid w:val="001775B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1775B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56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5B37-548A-43DB-90FF-67BFC501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37</cp:revision>
  <cp:lastPrinted>2019-02-15T10:04:00Z</cp:lastPrinted>
  <dcterms:created xsi:type="dcterms:W3CDTF">2019-03-14T05:19:00Z</dcterms:created>
  <dcterms:modified xsi:type="dcterms:W3CDTF">2019-07-09T09:42:00Z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